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Ханты-Мансийский АО-Югра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Style w:val="cat-UserDefinedgrp-33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Владимировича,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Dategrp-8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помещении Аэропорта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повредил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 повредил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гипсокартонную стену в ресторане «Таверна»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8"/>
        </w:rPr>
        <w:t>причини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материальный ущерб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0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Бобриков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свое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ст.25.1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потерпевшего </w:t>
      </w:r>
      <w:r>
        <w:rPr>
          <w:rStyle w:val="cat-UserDefinedgrp-35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подтвердила обстоятельства совершения административного правонарушения, изложенные в протоколе об административном правонарушении.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от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протокола осм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 места происшествия от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фототаблицей;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о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ремонтных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по операции Сбербанк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2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об отказе в возбуждении уголовного дела от </w:t>
      </w:r>
      <w:r>
        <w:rPr>
          <w:rStyle w:val="cat-Dategrp-10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признательное объяснение, данное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Бобриковым В.В.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доказательств позволяет мировому судье сделать вывод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ровой 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уничтожение или повреждение чужого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right="28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ст. 29.9 - 29.11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Бобрикова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21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 судья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Г.Н. Ушкин</w:t>
      </w:r>
    </w:p>
    <w:p>
      <w:pPr>
        <w:spacing w:before="0" w:after="0"/>
        <w:jc w:val="both"/>
      </w:pPr>
      <w:r>
        <w:rPr>
          <w:rStyle w:val="cat-Dategrp-11rplc-3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11/2024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Административный штраф перечислять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следующие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8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9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30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КБК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>011601073010017140, 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0412365400665026332307186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Штраф подлежит оплате в течение 60 дней, копия квитанции предоставляется в каб. 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9 по </w:t>
      </w:r>
      <w:r>
        <w:rPr>
          <w:rStyle w:val="cat-Addressgrp-6rplc-4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5">
    <w:name w:val="cat-UserDefined grp-33 rplc-5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5rplc-14">
    <w:name w:val="cat-Time grp-25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OrganizationNamegrp-24rplc-19">
    <w:name w:val="cat-OrganizationName grp-24 rplc-19"/>
    <w:basedOn w:val="DefaultParagraphFont"/>
  </w:style>
  <w:style w:type="character" w:customStyle="1" w:styleId="cat-Sumgrp-20rplc-20">
    <w:name w:val="cat-Sum grp-20 rplc-20"/>
    <w:basedOn w:val="DefaultParagraphFont"/>
  </w:style>
  <w:style w:type="character" w:customStyle="1" w:styleId="cat-UserDefinedgrp-35rplc-24">
    <w:name w:val="cat-UserDefined grp-35 rplc-24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Dategrp-8rplc-28">
    <w:name w:val="cat-Date grp-8 rplc-28"/>
    <w:basedOn w:val="DefaultParagraphFont"/>
  </w:style>
  <w:style w:type="character" w:customStyle="1" w:styleId="cat-OrganizationNamegrp-24rplc-29">
    <w:name w:val="cat-OrganizationName grp-24 rplc-29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Sumgrp-21rplc-35">
    <w:name w:val="cat-Sum grp-21 rplc-35"/>
    <w:basedOn w:val="DefaultParagraphFont"/>
  </w:style>
  <w:style w:type="character" w:customStyle="1" w:styleId="cat-Dategrp-11rplc-38">
    <w:name w:val="cat-Date grp-11 rplc-38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PhoneNumbergrp-28rplc-43">
    <w:name w:val="cat-PhoneNumber grp-28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SumInWordsgrp-22rplc-48">
    <w:name w:val="cat-SumInWords grp-2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